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473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Ёлгина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Геннадьевича,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  <w:r>
        <w:rPr>
          <w:rStyle w:val="cat-UserDefinedgrp-2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Ёлгин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Ёлгин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Ёлгина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Ёлгина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14972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Ёлгина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Ёлгина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Гранта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473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sz w:val="18"/>
          <w:szCs w:val="18"/>
        </w:rPr>
        <w:t>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31">
    <w:name w:val="cat-Date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